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69" w:rsidRPr="005874FB" w:rsidRDefault="004E5969" w:rsidP="00595A9D">
      <w:pPr>
        <w:pStyle w:val="a3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CA0D86">
        <w:rPr>
          <w:rFonts w:ascii="Times New Roman" w:hAnsi="Times New Roman"/>
          <w:b/>
          <w:sz w:val="24"/>
          <w:szCs w:val="24"/>
        </w:rPr>
        <w:t>Аннотация</w:t>
      </w:r>
      <w:r w:rsidR="00595A9D" w:rsidRPr="00CA0D86">
        <w:rPr>
          <w:rFonts w:ascii="Times New Roman" w:hAnsi="Times New Roman"/>
          <w:b/>
          <w:sz w:val="24"/>
          <w:szCs w:val="24"/>
        </w:rPr>
        <w:t xml:space="preserve"> </w:t>
      </w:r>
      <w:r w:rsidRPr="00CA0D86">
        <w:rPr>
          <w:rFonts w:ascii="Times New Roman" w:hAnsi="Times New Roman"/>
          <w:b/>
          <w:sz w:val="24"/>
          <w:szCs w:val="24"/>
        </w:rPr>
        <w:t>к рабочей программе по</w:t>
      </w:r>
      <w:r w:rsidR="00B64F6F" w:rsidRPr="00CA0D86">
        <w:rPr>
          <w:rFonts w:ascii="Times New Roman" w:hAnsi="Times New Roman"/>
          <w:b/>
          <w:sz w:val="24"/>
          <w:szCs w:val="24"/>
        </w:rPr>
        <w:t xml:space="preserve"> учебному курсу «Русский язык» 1</w:t>
      </w:r>
      <w:r w:rsidRPr="00CA0D86">
        <w:rPr>
          <w:rFonts w:ascii="Times New Roman" w:hAnsi="Times New Roman"/>
          <w:b/>
          <w:sz w:val="24"/>
          <w:szCs w:val="24"/>
        </w:rPr>
        <w:t xml:space="preserve"> класс</w:t>
      </w:r>
      <w:bookmarkEnd w:id="0"/>
      <w:r w:rsidRPr="005874FB">
        <w:rPr>
          <w:rFonts w:ascii="Times New Roman" w:hAnsi="Times New Roman"/>
          <w:b/>
          <w:sz w:val="24"/>
          <w:szCs w:val="24"/>
        </w:rPr>
        <w:t>.</w:t>
      </w:r>
    </w:p>
    <w:p w:rsidR="00595A9D" w:rsidRPr="005874FB" w:rsidRDefault="00595A9D" w:rsidP="00595A9D">
      <w:pPr>
        <w:pStyle w:val="a3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4FB">
        <w:rPr>
          <w:rFonts w:ascii="Times New Roman" w:hAnsi="Times New Roman"/>
          <w:b/>
          <w:sz w:val="24"/>
          <w:szCs w:val="24"/>
        </w:rPr>
        <w:t>Учитель: Мартынова А.А.</w:t>
      </w:r>
    </w:p>
    <w:p w:rsidR="00B64F6F" w:rsidRPr="005874FB" w:rsidRDefault="00B64F6F" w:rsidP="00B64F6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874FB">
        <w:rPr>
          <w:rFonts w:ascii="Times New Roman" w:hAnsi="Times New Roman"/>
          <w:sz w:val="24"/>
          <w:szCs w:val="24"/>
        </w:rPr>
        <w:t xml:space="preserve">Разработана на основе "Примерной программы по русскому языку. Начальная школа. В 2ч. Ч. 1. - 5-е изд., </w:t>
      </w:r>
      <w:proofErr w:type="spellStart"/>
      <w:r w:rsidR="003E4541" w:rsidRPr="005874FB">
        <w:rPr>
          <w:rFonts w:ascii="Times New Roman" w:hAnsi="Times New Roman"/>
          <w:sz w:val="24"/>
          <w:szCs w:val="24"/>
        </w:rPr>
        <w:t>перераб</w:t>
      </w:r>
      <w:proofErr w:type="spellEnd"/>
      <w:r w:rsidR="003E4541" w:rsidRPr="005874FB">
        <w:rPr>
          <w:rFonts w:ascii="Times New Roman" w:hAnsi="Times New Roman"/>
          <w:sz w:val="24"/>
          <w:szCs w:val="24"/>
        </w:rPr>
        <w:t>. - М.: Просвещение, 2017</w:t>
      </w:r>
      <w:proofErr w:type="gramStart"/>
      <w:r w:rsidRPr="005874FB">
        <w:rPr>
          <w:rFonts w:ascii="Times New Roman" w:hAnsi="Times New Roman"/>
          <w:sz w:val="24"/>
          <w:szCs w:val="24"/>
        </w:rPr>
        <w:t>"  и</w:t>
      </w:r>
      <w:proofErr w:type="gramEnd"/>
      <w:r w:rsidRPr="005874FB">
        <w:rPr>
          <w:rFonts w:ascii="Times New Roman" w:hAnsi="Times New Roman"/>
          <w:sz w:val="24"/>
          <w:szCs w:val="24"/>
        </w:rPr>
        <w:t xml:space="preserve"> УМК "Школа России".</w:t>
      </w:r>
    </w:p>
    <w:p w:rsidR="00595A9D" w:rsidRPr="005874FB" w:rsidRDefault="00595A9D" w:rsidP="00595A9D">
      <w:pPr>
        <w:pStyle w:val="a3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r w:rsidRPr="005874FB">
        <w:rPr>
          <w:rFonts w:ascii="Times New Roman" w:hAnsi="Times New Roman"/>
          <w:b/>
          <w:sz w:val="24"/>
          <w:szCs w:val="24"/>
        </w:rPr>
        <w:t>Работа по данному курсу обеспечивается учебно-методическим комплектом:</w:t>
      </w:r>
    </w:p>
    <w:p w:rsidR="00595A9D" w:rsidRPr="005874FB" w:rsidRDefault="00B64F6F" w:rsidP="00595A9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874FB">
        <w:rPr>
          <w:rFonts w:ascii="Times New Roman" w:hAnsi="Times New Roman"/>
          <w:sz w:val="24"/>
          <w:szCs w:val="24"/>
        </w:rPr>
        <w:t>Рамзаева</w:t>
      </w:r>
      <w:proofErr w:type="spellEnd"/>
      <w:r w:rsidRPr="005874FB">
        <w:rPr>
          <w:rFonts w:ascii="Times New Roman" w:hAnsi="Times New Roman"/>
          <w:sz w:val="24"/>
          <w:szCs w:val="24"/>
        </w:rPr>
        <w:t xml:space="preserve"> Т.Г.  Русский язык.  1</w:t>
      </w:r>
      <w:r w:rsidR="00595A9D" w:rsidRPr="005874FB">
        <w:rPr>
          <w:rFonts w:ascii="Times New Roman" w:hAnsi="Times New Roman"/>
          <w:sz w:val="24"/>
          <w:szCs w:val="24"/>
        </w:rPr>
        <w:t xml:space="preserve"> класс: учеб. для </w:t>
      </w:r>
      <w:proofErr w:type="spellStart"/>
      <w:r w:rsidR="00595A9D" w:rsidRPr="005874FB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595A9D" w:rsidRPr="005874FB">
        <w:rPr>
          <w:rFonts w:ascii="Times New Roman" w:hAnsi="Times New Roman"/>
          <w:sz w:val="24"/>
          <w:szCs w:val="24"/>
        </w:rPr>
        <w:t>. учреждений/</w:t>
      </w:r>
      <w:proofErr w:type="spellStart"/>
      <w:r w:rsidR="00595A9D" w:rsidRPr="005874FB">
        <w:rPr>
          <w:rFonts w:ascii="Times New Roman" w:hAnsi="Times New Roman"/>
          <w:sz w:val="24"/>
          <w:szCs w:val="24"/>
        </w:rPr>
        <w:t>Т.Г.Рамзаева</w:t>
      </w:r>
      <w:proofErr w:type="spellEnd"/>
      <w:r w:rsidR="00595A9D" w:rsidRPr="005874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95A9D" w:rsidRPr="005874FB">
        <w:rPr>
          <w:rFonts w:ascii="Times New Roman" w:hAnsi="Times New Roman"/>
          <w:sz w:val="24"/>
          <w:szCs w:val="24"/>
        </w:rPr>
        <w:t>Л.П.Са</w:t>
      </w:r>
      <w:r w:rsidRPr="005874FB">
        <w:rPr>
          <w:rFonts w:ascii="Times New Roman" w:hAnsi="Times New Roman"/>
          <w:sz w:val="24"/>
          <w:szCs w:val="24"/>
        </w:rPr>
        <w:t>винкина</w:t>
      </w:r>
      <w:proofErr w:type="spellEnd"/>
      <w:r w:rsidRPr="005874FB">
        <w:rPr>
          <w:rFonts w:ascii="Times New Roman" w:hAnsi="Times New Roman"/>
          <w:sz w:val="24"/>
          <w:szCs w:val="24"/>
        </w:rPr>
        <w:t>. – М.: Просвещение, 2019</w:t>
      </w:r>
      <w:r w:rsidR="00595A9D" w:rsidRPr="005874FB">
        <w:rPr>
          <w:rFonts w:ascii="Times New Roman" w:hAnsi="Times New Roman"/>
          <w:sz w:val="24"/>
          <w:szCs w:val="24"/>
        </w:rPr>
        <w:t>.</w:t>
      </w:r>
    </w:p>
    <w:p w:rsidR="00595A9D" w:rsidRPr="005874FB" w:rsidRDefault="001476E9" w:rsidP="00595A9D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5874FB">
        <w:rPr>
          <w:rFonts w:ascii="Times New Roman" w:hAnsi="Times New Roman"/>
          <w:sz w:val="24"/>
          <w:szCs w:val="24"/>
        </w:rPr>
        <w:t>Рамзаева</w:t>
      </w:r>
      <w:proofErr w:type="spellEnd"/>
      <w:r w:rsidRPr="005874FB">
        <w:rPr>
          <w:rFonts w:ascii="Times New Roman" w:hAnsi="Times New Roman"/>
          <w:sz w:val="24"/>
          <w:szCs w:val="24"/>
        </w:rPr>
        <w:t xml:space="preserve"> Т.Г.  </w:t>
      </w:r>
      <w:r w:rsidR="00B64F6F" w:rsidRPr="005874FB">
        <w:rPr>
          <w:rFonts w:ascii="Times New Roman" w:hAnsi="Times New Roman"/>
          <w:sz w:val="24"/>
          <w:szCs w:val="24"/>
        </w:rPr>
        <w:t xml:space="preserve"> Русский язык. Рабочая тетрадь.1</w:t>
      </w:r>
      <w:r w:rsidR="00595A9D" w:rsidRPr="005874FB">
        <w:rPr>
          <w:rFonts w:ascii="Times New Roman" w:hAnsi="Times New Roman"/>
          <w:sz w:val="24"/>
          <w:szCs w:val="24"/>
        </w:rPr>
        <w:t xml:space="preserve"> класс. Пособие для учащихся </w:t>
      </w:r>
      <w:proofErr w:type="spellStart"/>
      <w:r w:rsidR="00595A9D" w:rsidRPr="005874FB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595A9D" w:rsidRPr="005874FB">
        <w:rPr>
          <w:rFonts w:ascii="Times New Roman" w:hAnsi="Times New Roman"/>
          <w:sz w:val="24"/>
          <w:szCs w:val="24"/>
        </w:rPr>
        <w:t>.   у</w:t>
      </w:r>
      <w:r w:rsidR="00B64F6F" w:rsidRPr="005874FB">
        <w:rPr>
          <w:rFonts w:ascii="Times New Roman" w:hAnsi="Times New Roman"/>
          <w:sz w:val="24"/>
          <w:szCs w:val="24"/>
        </w:rPr>
        <w:t>чреждений- М.: Просвещение, 2019</w:t>
      </w:r>
      <w:r w:rsidR="00595A9D" w:rsidRPr="005874FB">
        <w:rPr>
          <w:rFonts w:ascii="Times New Roman" w:hAnsi="Times New Roman"/>
          <w:sz w:val="24"/>
          <w:szCs w:val="24"/>
        </w:rPr>
        <w:t>.</w:t>
      </w:r>
    </w:p>
    <w:p w:rsidR="004E5969" w:rsidRPr="005874FB" w:rsidRDefault="00595A9D" w:rsidP="00595A9D">
      <w:pPr>
        <w:pStyle w:val="1"/>
        <w:shd w:val="clear" w:color="auto" w:fill="FFFFFF"/>
        <w:tabs>
          <w:tab w:val="left" w:pos="1080"/>
        </w:tabs>
        <w:spacing w:after="0" w:line="240" w:lineRule="auto"/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FB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B64F6F" w:rsidRPr="005874FB" w:rsidRDefault="004E5969" w:rsidP="00B64F6F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4FB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B64F6F" w:rsidRPr="005874FB">
        <w:rPr>
          <w:rFonts w:ascii="Times New Roman" w:hAnsi="Times New Roman" w:cs="Times New Roman"/>
          <w:sz w:val="24"/>
          <w:szCs w:val="24"/>
        </w:rPr>
        <w:t xml:space="preserve"> В системе предметов общеобразовательной школы курс «Русский язык» реализует в начальной школе </w:t>
      </w:r>
      <w:r w:rsidR="005874FB" w:rsidRPr="005874FB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5874FB" w:rsidRPr="005874FB">
        <w:rPr>
          <w:rFonts w:ascii="Times New Roman" w:hAnsi="Times New Roman" w:cs="Times New Roman"/>
          <w:b/>
          <w:sz w:val="24"/>
          <w:szCs w:val="24"/>
        </w:rPr>
        <w:t>цели</w:t>
      </w:r>
      <w:r w:rsidR="00B64F6F" w:rsidRPr="005874FB">
        <w:rPr>
          <w:rFonts w:ascii="Times New Roman" w:hAnsi="Times New Roman" w:cs="Times New Roman"/>
          <w:sz w:val="24"/>
          <w:szCs w:val="24"/>
        </w:rPr>
        <w:t>:</w:t>
      </w:r>
      <w:r w:rsidR="00B64F6F" w:rsidRPr="005874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64F6F" w:rsidRPr="005874FB" w:rsidRDefault="00B64F6F" w:rsidP="00B64F6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874FB">
        <w:rPr>
          <w:rFonts w:ascii="Times New Roman" w:hAnsi="Times New Roman" w:cs="Times New Roman"/>
          <w:i/>
          <w:iCs/>
          <w:sz w:val="24"/>
          <w:szCs w:val="24"/>
        </w:rPr>
        <w:t xml:space="preserve">познавательная цель </w:t>
      </w:r>
      <w:r w:rsidRPr="005874FB">
        <w:rPr>
          <w:rFonts w:ascii="Times New Roman" w:hAnsi="Times New Roman" w:cs="Times New Roman"/>
          <w:sz w:val="24"/>
          <w:szCs w:val="24"/>
        </w:rPr>
        <w:t>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</w:r>
    </w:p>
    <w:p w:rsidR="00B64F6F" w:rsidRPr="005874FB" w:rsidRDefault="00B64F6F" w:rsidP="00B64F6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74FB">
        <w:rPr>
          <w:rFonts w:ascii="Times New Roman" w:hAnsi="Times New Roman" w:cs="Times New Roman"/>
          <w:i/>
          <w:iCs/>
          <w:sz w:val="24"/>
          <w:szCs w:val="24"/>
        </w:rPr>
        <w:t xml:space="preserve">социокультурная цель </w:t>
      </w:r>
      <w:r w:rsidRPr="005874FB">
        <w:rPr>
          <w:rFonts w:ascii="Times New Roman" w:hAnsi="Times New Roman" w:cs="Times New Roman"/>
          <w:sz w:val="24"/>
          <w:szCs w:val="24"/>
        </w:rPr>
        <w:t>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B64F6F" w:rsidRPr="005874FB" w:rsidRDefault="00B64F6F" w:rsidP="00B64F6F">
      <w:pPr>
        <w:pStyle w:val="a4"/>
        <w:rPr>
          <w:rFonts w:ascii="Times New Roman" w:hAnsi="Times New Roman" w:cs="Times New Roman"/>
          <w:sz w:val="24"/>
          <w:szCs w:val="24"/>
        </w:rPr>
      </w:pPr>
      <w:r w:rsidRPr="005874FB">
        <w:rPr>
          <w:rFonts w:ascii="Times New Roman" w:hAnsi="Times New Roman" w:cs="Times New Roman"/>
          <w:sz w:val="24"/>
          <w:szCs w:val="24"/>
        </w:rPr>
        <w:t xml:space="preserve">Программа определяет ряд практических </w:t>
      </w:r>
      <w:r w:rsidRPr="005874FB">
        <w:rPr>
          <w:rFonts w:ascii="Times New Roman" w:hAnsi="Times New Roman" w:cs="Times New Roman"/>
          <w:b/>
          <w:sz w:val="24"/>
          <w:szCs w:val="24"/>
        </w:rPr>
        <w:t>задач</w:t>
      </w:r>
      <w:r w:rsidRPr="005874FB">
        <w:rPr>
          <w:rFonts w:ascii="Times New Roman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B64F6F" w:rsidRPr="005874FB" w:rsidRDefault="00B64F6F" w:rsidP="00B64F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74FB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</w:t>
      </w:r>
      <w:r w:rsidRPr="005874FB">
        <w:rPr>
          <w:rFonts w:ascii="Times New Roman" w:hAnsi="Times New Roman" w:cs="Times New Roman"/>
          <w:sz w:val="24"/>
          <w:szCs w:val="24"/>
        </w:rPr>
        <w:t>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B64F6F" w:rsidRPr="005874FB" w:rsidRDefault="00B64F6F" w:rsidP="00B64F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74FB">
        <w:rPr>
          <w:rFonts w:ascii="Times New Roman" w:hAnsi="Times New Roman" w:cs="Times New Roman"/>
          <w:i/>
          <w:iCs/>
          <w:sz w:val="24"/>
          <w:szCs w:val="24"/>
        </w:rPr>
        <w:t xml:space="preserve">освоение </w:t>
      </w:r>
      <w:r w:rsidRPr="005874FB">
        <w:rPr>
          <w:rFonts w:ascii="Times New Roman" w:hAnsi="Times New Roman" w:cs="Times New Roman"/>
          <w:sz w:val="24"/>
          <w:szCs w:val="24"/>
        </w:rPr>
        <w:t>первоначальных знаний о лексике, фонетике, грамматике русского языка;</w:t>
      </w:r>
    </w:p>
    <w:p w:rsidR="00B64F6F" w:rsidRPr="005874FB" w:rsidRDefault="00B64F6F" w:rsidP="00B64F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74FB">
        <w:rPr>
          <w:rFonts w:ascii="Times New Roman" w:hAnsi="Times New Roman" w:cs="Times New Roman"/>
          <w:i/>
          <w:iCs/>
          <w:sz w:val="24"/>
          <w:szCs w:val="24"/>
        </w:rPr>
        <w:t xml:space="preserve">овладение </w:t>
      </w:r>
      <w:r w:rsidRPr="005874FB">
        <w:rPr>
          <w:rFonts w:ascii="Times New Roman" w:hAnsi="Times New Roman" w:cs="Times New Roman"/>
          <w:sz w:val="24"/>
          <w:szCs w:val="24"/>
        </w:rPr>
        <w:t xml:space="preserve">умениями правильно писать и читать, участвовать в диалоге, составлять несложные монологические высказывания и </w:t>
      </w:r>
      <w:r w:rsidR="005874FB" w:rsidRPr="005874FB">
        <w:rPr>
          <w:rFonts w:ascii="Times New Roman" w:hAnsi="Times New Roman" w:cs="Times New Roman"/>
          <w:sz w:val="24"/>
          <w:szCs w:val="24"/>
        </w:rPr>
        <w:t>письменные тексты-описания,</w:t>
      </w:r>
      <w:r w:rsidRPr="005874FB">
        <w:rPr>
          <w:rFonts w:ascii="Times New Roman" w:hAnsi="Times New Roman" w:cs="Times New Roman"/>
          <w:sz w:val="24"/>
          <w:szCs w:val="24"/>
        </w:rPr>
        <w:t xml:space="preserve"> и повествования небольшого объема;</w:t>
      </w:r>
    </w:p>
    <w:p w:rsidR="00B64F6F" w:rsidRPr="005874FB" w:rsidRDefault="00B64F6F" w:rsidP="00B64F6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74FB">
        <w:rPr>
          <w:rFonts w:ascii="Times New Roman" w:hAnsi="Times New Roman" w:cs="Times New Roman"/>
          <w:i/>
          <w:iCs/>
          <w:sz w:val="24"/>
          <w:szCs w:val="24"/>
        </w:rPr>
        <w:t xml:space="preserve">воспитание </w:t>
      </w:r>
      <w:r w:rsidRPr="005874FB">
        <w:rPr>
          <w:rFonts w:ascii="Times New Roman" w:hAnsi="Times New Roman" w:cs="Times New Roman"/>
          <w:sz w:val="24"/>
          <w:szCs w:val="24"/>
        </w:rPr>
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B64F6F" w:rsidRPr="005874FB" w:rsidRDefault="00B64F6F" w:rsidP="00B64F6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D15" w:rsidRPr="005874FB" w:rsidRDefault="00FF3D15" w:rsidP="00B64F6F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4FB">
        <w:rPr>
          <w:rFonts w:ascii="Times New Roman" w:hAnsi="Times New Roman" w:cs="Times New Roman"/>
          <w:sz w:val="24"/>
          <w:szCs w:val="24"/>
        </w:rPr>
        <w:t>На изу</w:t>
      </w:r>
      <w:r w:rsidR="00B64F6F" w:rsidRPr="005874FB">
        <w:rPr>
          <w:rFonts w:ascii="Times New Roman" w:hAnsi="Times New Roman" w:cs="Times New Roman"/>
          <w:sz w:val="24"/>
          <w:szCs w:val="24"/>
        </w:rPr>
        <w:t>чение русского языка отводится 4 часа в неделю, всего – 132 часа</w:t>
      </w:r>
      <w:r w:rsidRPr="005874FB">
        <w:rPr>
          <w:rFonts w:ascii="Times New Roman" w:hAnsi="Times New Roman" w:cs="Times New Roman"/>
          <w:sz w:val="24"/>
          <w:szCs w:val="24"/>
        </w:rPr>
        <w:t>.</w:t>
      </w:r>
    </w:p>
    <w:p w:rsidR="00BA5E31" w:rsidRPr="005874FB" w:rsidRDefault="00CA0D86" w:rsidP="004E5969">
      <w:pPr>
        <w:jc w:val="both"/>
        <w:rPr>
          <w:sz w:val="24"/>
          <w:szCs w:val="24"/>
        </w:rPr>
      </w:pPr>
    </w:p>
    <w:p w:rsidR="003E4541" w:rsidRPr="005874FB" w:rsidRDefault="003E4541" w:rsidP="004E5969">
      <w:pPr>
        <w:jc w:val="both"/>
        <w:rPr>
          <w:sz w:val="24"/>
          <w:szCs w:val="24"/>
        </w:rPr>
      </w:pPr>
    </w:p>
    <w:p w:rsidR="003E4541" w:rsidRPr="005874FB" w:rsidRDefault="003E4541" w:rsidP="004E5969">
      <w:pPr>
        <w:jc w:val="both"/>
        <w:rPr>
          <w:sz w:val="24"/>
          <w:szCs w:val="24"/>
        </w:rPr>
      </w:pPr>
    </w:p>
    <w:p w:rsidR="003E4541" w:rsidRPr="005874FB" w:rsidRDefault="003E4541" w:rsidP="003E4541">
      <w:pPr>
        <w:pStyle w:val="a3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4FB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учебному курсу «Родной (русский) язык» 1 класс.</w:t>
      </w:r>
    </w:p>
    <w:p w:rsidR="003E4541" w:rsidRPr="005874FB" w:rsidRDefault="003E4541" w:rsidP="003E4541">
      <w:pPr>
        <w:pStyle w:val="a3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874FB">
        <w:rPr>
          <w:rFonts w:ascii="Times New Roman" w:hAnsi="Times New Roman"/>
          <w:b/>
          <w:sz w:val="24"/>
          <w:szCs w:val="24"/>
        </w:rPr>
        <w:t>Учитель: Мартынова А.А.</w:t>
      </w:r>
    </w:p>
    <w:p w:rsidR="005F6927" w:rsidRDefault="003E4541" w:rsidP="005F692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874FB">
        <w:rPr>
          <w:rFonts w:ascii="Times New Roman" w:hAnsi="Times New Roman"/>
          <w:sz w:val="24"/>
          <w:szCs w:val="24"/>
        </w:rPr>
        <w:t xml:space="preserve">Разработана на основе "Примерной программы по русскому языку. Начальная школа. В 2ч. Ч. 1. - 5-е изд., </w:t>
      </w:r>
      <w:proofErr w:type="spellStart"/>
      <w:r w:rsidRPr="005874F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874FB">
        <w:rPr>
          <w:rFonts w:ascii="Times New Roman" w:hAnsi="Times New Roman"/>
          <w:sz w:val="24"/>
          <w:szCs w:val="24"/>
        </w:rPr>
        <w:t>. - М.: Просвещение, 2017» и УМК "Школа России".</w:t>
      </w:r>
    </w:p>
    <w:p w:rsidR="005F6927" w:rsidRPr="005F6927" w:rsidRDefault="005F6927" w:rsidP="005F692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F6927">
        <w:rPr>
          <w:rFonts w:ascii="Times New Roman" w:hAnsi="Times New Roman"/>
          <w:b/>
          <w:sz w:val="24"/>
          <w:szCs w:val="24"/>
        </w:rPr>
        <w:t>Работа по данному курсу обеспечивается учебно-методическим комплектом:</w:t>
      </w:r>
    </w:p>
    <w:p w:rsidR="005F6927" w:rsidRPr="005874FB" w:rsidRDefault="005F6927" w:rsidP="005F6927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 w:rsidRPr="005874FB">
        <w:rPr>
          <w:rFonts w:ascii="Times New Roman" w:hAnsi="Times New Roman"/>
          <w:sz w:val="24"/>
          <w:szCs w:val="24"/>
        </w:rPr>
        <w:t xml:space="preserve">  Русский</w:t>
      </w:r>
      <w:r>
        <w:rPr>
          <w:rFonts w:ascii="Times New Roman" w:hAnsi="Times New Roman"/>
          <w:sz w:val="24"/>
          <w:szCs w:val="24"/>
        </w:rPr>
        <w:t xml:space="preserve"> родной</w:t>
      </w:r>
      <w:r w:rsidRPr="005874FB">
        <w:rPr>
          <w:rFonts w:ascii="Times New Roman" w:hAnsi="Times New Roman"/>
          <w:sz w:val="24"/>
          <w:szCs w:val="24"/>
        </w:rPr>
        <w:t xml:space="preserve"> язык.  1 класс: уче</w:t>
      </w:r>
      <w:r>
        <w:rPr>
          <w:rFonts w:ascii="Times New Roman" w:hAnsi="Times New Roman"/>
          <w:sz w:val="24"/>
          <w:szCs w:val="24"/>
        </w:rPr>
        <w:t xml:space="preserve">б. Пособие для </w:t>
      </w:r>
      <w:proofErr w:type="spellStart"/>
      <w:r>
        <w:rPr>
          <w:rFonts w:ascii="Times New Roman" w:hAnsi="Times New Roman"/>
          <w:sz w:val="24"/>
          <w:szCs w:val="24"/>
        </w:rPr>
        <w:t>общеоразоват.организаций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r w:rsidRPr="005F6927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О.А. Александрова и др.</w:t>
      </w:r>
      <w:r w:rsidRPr="005F6927">
        <w:rPr>
          <w:rFonts w:ascii="Times New Roman" w:hAnsi="Times New Roman"/>
          <w:sz w:val="24"/>
          <w:szCs w:val="24"/>
        </w:rPr>
        <w:t>]</w:t>
      </w:r>
      <w:r w:rsidRPr="005874FB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3-е изд.-</w:t>
      </w:r>
      <w:r w:rsidRPr="005874FB">
        <w:rPr>
          <w:rFonts w:ascii="Times New Roman" w:hAnsi="Times New Roman"/>
          <w:sz w:val="24"/>
          <w:szCs w:val="24"/>
        </w:rPr>
        <w:t xml:space="preserve"> М.: Просвещение, 2019.</w:t>
      </w:r>
    </w:p>
    <w:p w:rsidR="005874FB" w:rsidRPr="005874FB" w:rsidRDefault="005874FB" w:rsidP="005F6927">
      <w:pPr>
        <w:pStyle w:val="1"/>
        <w:shd w:val="clear" w:color="auto" w:fill="FFFFFF"/>
        <w:tabs>
          <w:tab w:val="left" w:pos="1080"/>
        </w:tabs>
        <w:spacing w:after="0" w:line="240" w:lineRule="auto"/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FB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5874FB" w:rsidRPr="005874FB" w:rsidRDefault="005874FB" w:rsidP="00587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4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Целями</w:t>
      </w:r>
      <w:r w:rsidRPr="0058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предмета «Родной (русский) язык» в начальной школе являются:</w:t>
      </w:r>
    </w:p>
    <w:p w:rsidR="005874FB" w:rsidRPr="005874FB" w:rsidRDefault="005874FB" w:rsidP="005874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упорядочение опыта речевой деятельности, развитие фонематического слуха;</w:t>
      </w:r>
    </w:p>
    <w:p w:rsidR="005874FB" w:rsidRPr="005874FB" w:rsidRDefault="005874FB" w:rsidP="005874F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воспитание у младшего школьника </w:t>
      </w:r>
      <w:r w:rsidRPr="005874FB">
        <w:rPr>
          <w:rFonts w:ascii="Times New Roman" w:hAnsi="Times New Roman" w:cs="Times New Roman"/>
          <w:sz w:val="24"/>
          <w:szCs w:val="24"/>
          <w:shd w:val="clear" w:color="auto" w:fill="FFFFFF"/>
        </w:rPr>
        <w:t>чувства уважения и любви к родному языку</w:t>
      </w:r>
      <w:r w:rsidRPr="0058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8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включение в культурно-языковое поле своего народа, формирование первоначальных представлений о языке как основе национального самосознания; </w:t>
      </w:r>
    </w:p>
    <w:p w:rsidR="005874FB" w:rsidRPr="005874FB" w:rsidRDefault="005874FB" w:rsidP="005874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5874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активного и потенциального словарного запаса, развитие у учащихся культуры владения родным языком в соответствии с нормами устной и письменной речи, правилами речевого этикета;</w:t>
      </w:r>
    </w:p>
    <w:p w:rsidR="005874FB" w:rsidRPr="005874FB" w:rsidRDefault="005874FB" w:rsidP="005874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58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</w:t>
      </w:r>
      <w:r w:rsidRPr="005874FB">
        <w:rPr>
          <w:rFonts w:ascii="Times New Roman" w:hAnsi="Times New Roman" w:cs="Times New Roman"/>
          <w:sz w:val="24"/>
          <w:szCs w:val="24"/>
          <w:shd w:val="clear" w:color="auto" w:fill="FFFFFF"/>
        </w:rPr>
        <w:t>богатством русского языка как условием успешной речевой деятельности</w:t>
      </w:r>
      <w:r w:rsidRPr="0058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умение использовать языковые знания для решения познавательных, практических и коммуникативных задач.</w:t>
      </w:r>
    </w:p>
    <w:p w:rsidR="005874FB" w:rsidRPr="005874FB" w:rsidRDefault="005874FB" w:rsidP="005874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74FB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изучения родного (русского) языка в начальной школе необходимо решение следующих </w:t>
      </w:r>
      <w:r w:rsidRPr="005874FB">
        <w:rPr>
          <w:rFonts w:ascii="Times New Roman" w:hAnsi="Times New Roman" w:cs="Times New Roman"/>
          <w:b/>
          <w:sz w:val="24"/>
          <w:szCs w:val="24"/>
        </w:rPr>
        <w:t>задач</w:t>
      </w:r>
      <w:r w:rsidRPr="005874FB">
        <w:rPr>
          <w:rFonts w:ascii="Times New Roman" w:hAnsi="Times New Roman" w:cs="Times New Roman"/>
          <w:sz w:val="24"/>
          <w:szCs w:val="24"/>
        </w:rPr>
        <w:t>:</w:t>
      </w:r>
    </w:p>
    <w:p w:rsidR="005874FB" w:rsidRPr="005874FB" w:rsidRDefault="005874FB" w:rsidP="005874FB">
      <w:pPr>
        <w:widowControl w:val="0"/>
        <w:tabs>
          <w:tab w:val="left" w:pos="993"/>
        </w:tabs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5874FB">
        <w:rPr>
          <w:rFonts w:ascii="Times New Roman" w:hAnsi="Times New Roman" w:cs="Times New Roman"/>
          <w:sz w:val="24"/>
          <w:szCs w:val="24"/>
        </w:rPr>
        <w:t>сформировать</w:t>
      </w:r>
      <w:r w:rsidRPr="005874FB">
        <w:rPr>
          <w:rFonts w:ascii="Times New Roman" w:hAnsi="Times New Roman"/>
          <w:sz w:val="24"/>
          <w:szCs w:val="24"/>
        </w:rPr>
        <w:t xml:space="preserve"> ценностное отношение к языку как хранителю культуры, научить осмысливать русский язык как феномен русской культуры;</w:t>
      </w:r>
    </w:p>
    <w:p w:rsidR="005874FB" w:rsidRPr="005874FB" w:rsidRDefault="005874FB" w:rsidP="005874FB">
      <w:pPr>
        <w:widowControl w:val="0"/>
        <w:tabs>
          <w:tab w:val="left" w:pos="993"/>
        </w:tabs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8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5874FB">
        <w:rPr>
          <w:rFonts w:ascii="Times New Roman" w:eastAsia="Times New Roman" w:hAnsi="Times New Roman"/>
          <w:sz w:val="24"/>
          <w:szCs w:val="24"/>
          <w:lang w:eastAsia="ru-RU"/>
        </w:rPr>
        <w:t>развить интерес к истории русского языка и чувство гордости за русский язык (как родной и как государственный);</w:t>
      </w:r>
    </w:p>
    <w:p w:rsidR="005874FB" w:rsidRDefault="005874FB" w:rsidP="005874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4FB" w:rsidRPr="005874FB" w:rsidRDefault="005874FB" w:rsidP="005874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FB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5874FB" w:rsidRPr="005874FB" w:rsidRDefault="005874FB" w:rsidP="005874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74FB" w:rsidRPr="005874FB" w:rsidRDefault="005874FB" w:rsidP="005874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4FB">
        <w:rPr>
          <w:rFonts w:ascii="Times New Roman" w:hAnsi="Times New Roman" w:cs="Times New Roman"/>
          <w:sz w:val="24"/>
          <w:szCs w:val="24"/>
        </w:rPr>
        <w:t>На изучение предмета «Р</w:t>
      </w:r>
      <w:r w:rsidRPr="00587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(русский) язык</w:t>
      </w:r>
      <w:r w:rsidRPr="005874FB">
        <w:rPr>
          <w:rFonts w:ascii="Times New Roman" w:hAnsi="Times New Roman" w:cs="Times New Roman"/>
          <w:sz w:val="24"/>
          <w:szCs w:val="24"/>
        </w:rPr>
        <w:t xml:space="preserve">» в 1 классе учебным </w:t>
      </w:r>
      <w:r w:rsidRPr="005874FB">
        <w:rPr>
          <w:rFonts w:ascii="Times New Roman" w:hAnsi="Times New Roman" w:cs="Times New Roman"/>
          <w:sz w:val="24"/>
          <w:szCs w:val="24"/>
        </w:rPr>
        <w:br/>
        <w:t xml:space="preserve">планом отводится </w:t>
      </w:r>
      <w:r>
        <w:rPr>
          <w:rFonts w:ascii="Times New Roman" w:hAnsi="Times New Roman" w:cs="Times New Roman"/>
          <w:sz w:val="24"/>
          <w:szCs w:val="24"/>
        </w:rPr>
        <w:t>16 часов. Изучение начинается с</w:t>
      </w:r>
      <w:r w:rsidRPr="005874FB">
        <w:rPr>
          <w:rFonts w:ascii="Times New Roman" w:hAnsi="Times New Roman" w:cs="Times New Roman"/>
          <w:sz w:val="24"/>
          <w:szCs w:val="24"/>
        </w:rPr>
        <w:t xml:space="preserve"> 1 полугодия, 1 час в</w:t>
      </w:r>
      <w:r w:rsidRPr="005874FB">
        <w:rPr>
          <w:rFonts w:ascii="Times New Roman" w:hAnsi="Times New Roman" w:cs="Times New Roman"/>
          <w:sz w:val="24"/>
          <w:szCs w:val="24"/>
        </w:rPr>
        <w:br/>
        <w:t>неделю.</w:t>
      </w:r>
    </w:p>
    <w:p w:rsidR="003E4541" w:rsidRPr="005874FB" w:rsidRDefault="003E4541" w:rsidP="004E5969">
      <w:pPr>
        <w:jc w:val="both"/>
        <w:rPr>
          <w:sz w:val="24"/>
          <w:szCs w:val="24"/>
        </w:rPr>
      </w:pPr>
    </w:p>
    <w:sectPr w:rsidR="003E4541" w:rsidRPr="005874FB" w:rsidSect="00BB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/>
      </w:rPr>
    </w:lvl>
  </w:abstractNum>
  <w:abstractNum w:abstractNumId="1">
    <w:nsid w:val="0000000B"/>
    <w:multiLevelType w:val="multi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80"/>
        </w:tabs>
        <w:ind w:left="19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60"/>
        </w:tabs>
        <w:ind w:left="30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40"/>
        </w:tabs>
        <w:ind w:left="4140" w:hanging="360"/>
      </w:pPr>
      <w:rPr>
        <w:rFonts w:ascii="OpenSymbol" w:hAnsi="OpenSymbol" w:cs="OpenSymbol"/>
      </w:rPr>
    </w:lvl>
  </w:abstractNum>
  <w:abstractNum w:abstractNumId="2">
    <w:nsid w:val="0000000C"/>
    <w:multiLevelType w:val="multi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80"/>
        </w:tabs>
        <w:ind w:left="19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60"/>
        </w:tabs>
        <w:ind w:left="30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40"/>
        </w:tabs>
        <w:ind w:left="4140" w:hanging="360"/>
      </w:pPr>
      <w:rPr>
        <w:rFonts w:ascii="OpenSymbol" w:hAnsi="OpenSymbol" w:cs="OpenSymbol"/>
      </w:rPr>
    </w:lvl>
  </w:abstractNum>
  <w:abstractNum w:abstractNumId="3">
    <w:nsid w:val="2986312D"/>
    <w:multiLevelType w:val="hybridMultilevel"/>
    <w:tmpl w:val="48A6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969"/>
    <w:rsid w:val="001476E9"/>
    <w:rsid w:val="003E4541"/>
    <w:rsid w:val="004E5969"/>
    <w:rsid w:val="004F2671"/>
    <w:rsid w:val="005874FB"/>
    <w:rsid w:val="00595A9D"/>
    <w:rsid w:val="005F6927"/>
    <w:rsid w:val="006A01DC"/>
    <w:rsid w:val="006B35F9"/>
    <w:rsid w:val="00A96052"/>
    <w:rsid w:val="00B64F6F"/>
    <w:rsid w:val="00BB37A4"/>
    <w:rsid w:val="00CA0D86"/>
    <w:rsid w:val="00F51CF6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A9945-2019-499A-B70F-4D529223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969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Базовый"/>
    <w:rsid w:val="004E5969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color w:val="00000A"/>
    </w:rPr>
  </w:style>
  <w:style w:type="paragraph" w:customStyle="1" w:styleId="1">
    <w:name w:val="Абзац списка1"/>
    <w:basedOn w:val="a4"/>
    <w:rsid w:val="004E5969"/>
  </w:style>
  <w:style w:type="paragraph" w:styleId="a5">
    <w:name w:val="Normal (Web)"/>
    <w:basedOn w:val="a"/>
    <w:uiPriority w:val="99"/>
    <w:unhideWhenUsed/>
    <w:rsid w:val="003E4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KOMP</cp:lastModifiedBy>
  <cp:revision>10</cp:revision>
  <dcterms:created xsi:type="dcterms:W3CDTF">2015-09-28T09:47:00Z</dcterms:created>
  <dcterms:modified xsi:type="dcterms:W3CDTF">2020-11-09T07:37:00Z</dcterms:modified>
</cp:coreProperties>
</file>